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E" w:rsidRDefault="00A07E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7EFE" w:rsidRDefault="00A07E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7EFE" w:rsidRDefault="00A07E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7190" cy="9329718"/>
            <wp:effectExtent l="19050" t="0" r="0" b="0"/>
            <wp:docPr id="1" name="Рисунок 1" descr="C:\Users\ \Desktop\технол 5 кл. девоч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технол 5 кл. девочк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932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FE" w:rsidRDefault="00A07E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7EFE" w:rsidRDefault="00A07E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7EFE" w:rsidRDefault="00A07E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7EFE" w:rsidRDefault="00A07E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7EFE" w:rsidRDefault="00A07E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D6E4B" w:rsidRPr="000D2CC6" w:rsidRDefault="007153D0">
      <w:pPr>
        <w:autoSpaceDE w:val="0"/>
        <w:autoSpaceDN w:val="0"/>
        <w:spacing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D6E4B" w:rsidRPr="000D2CC6" w:rsidRDefault="007153D0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9D6E4B" w:rsidRPr="000D2CC6" w:rsidRDefault="007153D0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9D6E4B" w:rsidRPr="000D2CC6" w:rsidRDefault="007153D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9D6E4B" w:rsidRPr="000D2CC6" w:rsidRDefault="007153D0">
      <w:pPr>
        <w:autoSpaceDE w:val="0"/>
        <w:autoSpaceDN w:val="0"/>
        <w:spacing w:before="72" w:after="0"/>
        <w:ind w:firstLine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9D6E4B" w:rsidRPr="000D2CC6" w:rsidRDefault="007153D0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9D6E4B" w:rsidRPr="000D2CC6" w:rsidRDefault="007153D0">
      <w:pPr>
        <w:autoSpaceDE w:val="0"/>
        <w:autoSpaceDN w:val="0"/>
        <w:spacing w:before="70" w:after="0"/>
        <w:ind w:firstLine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9D6E4B" w:rsidRPr="000D2CC6" w:rsidRDefault="007153D0">
      <w:pPr>
        <w:autoSpaceDE w:val="0"/>
        <w:autoSpaceDN w:val="0"/>
        <w:spacing w:before="70" w:after="0" w:line="288" w:lineRule="auto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0D2CC6" w:rsidRDefault="000D2CC6">
      <w:pPr>
        <w:autoSpaceDE w:val="0"/>
        <w:autoSpaceDN w:val="0"/>
        <w:spacing w:before="262" w:after="0" w:line="262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D6E4B" w:rsidRPr="000D2CC6" w:rsidRDefault="007153D0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9D6E4B" w:rsidRPr="000D2CC6" w:rsidRDefault="007153D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Основной </w:t>
      </w: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66" w:line="220" w:lineRule="exact"/>
        <w:rPr>
          <w:lang w:val="ru-RU"/>
        </w:rPr>
      </w:pPr>
    </w:p>
    <w:p w:rsidR="009D6E4B" w:rsidRPr="000D2CC6" w:rsidRDefault="007153D0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9D6E4B" w:rsidRPr="000D2CC6" w:rsidRDefault="007153D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этом возможны следующие уровни освоения технологии: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66" w:line="220" w:lineRule="exact"/>
        <w:rPr>
          <w:lang w:val="ru-RU"/>
        </w:rPr>
      </w:pPr>
    </w:p>
    <w:p w:rsidR="009D6E4B" w:rsidRPr="000D2CC6" w:rsidRDefault="007153D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9D6E4B" w:rsidRPr="000D2CC6" w:rsidRDefault="007153D0">
      <w:pPr>
        <w:autoSpaceDE w:val="0"/>
        <w:autoSpaceDN w:val="0"/>
        <w:spacing w:before="262"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9D6E4B" w:rsidRPr="000D2CC6" w:rsidRDefault="007153D0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9D6E4B" w:rsidRPr="000D2CC6" w:rsidRDefault="007153D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D6E4B" w:rsidRPr="000D2CC6" w:rsidRDefault="007153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D6E4B" w:rsidRPr="000D2CC6" w:rsidRDefault="007153D0">
      <w:pPr>
        <w:autoSpaceDE w:val="0"/>
        <w:autoSpaceDN w:val="0"/>
        <w:spacing w:before="262"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9D6E4B" w:rsidRPr="000D2CC6" w:rsidRDefault="007153D0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78" w:line="220" w:lineRule="exact"/>
        <w:rPr>
          <w:lang w:val="ru-RU"/>
        </w:rPr>
      </w:pPr>
    </w:p>
    <w:p w:rsidR="009D6E4B" w:rsidRPr="000D2CC6" w:rsidRDefault="007153D0">
      <w:pPr>
        <w:autoSpaceDE w:val="0"/>
        <w:autoSpaceDN w:val="0"/>
        <w:spacing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D6E4B" w:rsidRPr="000D2CC6" w:rsidRDefault="007153D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9D6E4B" w:rsidRPr="000D2CC6" w:rsidRDefault="007153D0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9D6E4B" w:rsidRPr="000D2CC6" w:rsidRDefault="007153D0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</w:t>
      </w:r>
      <w:r w:rsid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Структура технологии: от материала к изделию.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9D6E4B" w:rsidRPr="000D2CC6" w:rsidRDefault="007153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Нано</w:t>
      </w:r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структуры и их использование в различных технологиях. Природные и синтетические нано</w:t>
      </w:r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структуры.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Композиты и нано</w:t>
      </w:r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композиты, их применение. Умные материалы и их применение. Аллотропные соединения углерода.</w:t>
      </w:r>
    </w:p>
    <w:p w:rsidR="009D6E4B" w:rsidRPr="000D2CC6" w:rsidRDefault="007153D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9D6E4B" w:rsidRPr="000D2CC6" w:rsidRDefault="007153D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9D6E4B" w:rsidRPr="000D2CC6" w:rsidRDefault="007153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78" w:line="220" w:lineRule="exact"/>
        <w:rPr>
          <w:lang w:val="ru-RU"/>
        </w:rPr>
      </w:pPr>
    </w:p>
    <w:p w:rsidR="009D6E4B" w:rsidRPr="000D2CC6" w:rsidRDefault="007153D0">
      <w:pPr>
        <w:autoSpaceDE w:val="0"/>
        <w:autoSpaceDN w:val="0"/>
        <w:spacing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D6E4B" w:rsidRPr="000D2CC6" w:rsidRDefault="007153D0">
      <w:pPr>
        <w:autoSpaceDE w:val="0"/>
        <w:autoSpaceDN w:val="0"/>
        <w:spacing w:before="346"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D6E4B" w:rsidRPr="000D2CC6" w:rsidRDefault="007153D0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9D6E4B" w:rsidRPr="000D2CC6" w:rsidRDefault="007153D0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9D6E4B" w:rsidRPr="000D2CC6" w:rsidRDefault="007153D0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умение распознав</w:t>
      </w:r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информационные угрозы и </w:t>
      </w:r>
      <w:proofErr w:type="spellStart"/>
      <w:proofErr w:type="gramStart"/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>осуще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ств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9D6E4B" w:rsidRPr="000D2CC6" w:rsidRDefault="007153D0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9D6E4B" w:rsidRPr="000D2CC6" w:rsidRDefault="007153D0">
      <w:pPr>
        <w:autoSpaceDE w:val="0"/>
        <w:autoSpaceDN w:val="0"/>
        <w:spacing w:before="264"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D6E4B" w:rsidRPr="000D2CC6" w:rsidRDefault="007153D0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78" w:line="220" w:lineRule="exact"/>
        <w:rPr>
          <w:lang w:val="ru-RU"/>
        </w:rPr>
      </w:pPr>
    </w:p>
    <w:p w:rsidR="009D6E4B" w:rsidRPr="000D2CC6" w:rsidRDefault="007153D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D6E4B" w:rsidRPr="000D2CC6" w:rsidRDefault="007153D0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</w:t>
      </w:r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достижения) результатов преобразовательной деятельности; </w:t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D6E4B" w:rsidRPr="000D2CC6" w:rsidRDefault="007153D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9D6E4B" w:rsidRPr="000D2CC6" w:rsidRDefault="007153D0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78" w:line="220" w:lineRule="exact"/>
        <w:rPr>
          <w:lang w:val="ru-RU"/>
        </w:rPr>
      </w:pPr>
    </w:p>
    <w:p w:rsidR="009D6E4B" w:rsidRPr="000D2CC6" w:rsidRDefault="007153D0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9D6E4B" w:rsidRPr="000D2CC6" w:rsidRDefault="007153D0">
      <w:pPr>
        <w:autoSpaceDE w:val="0"/>
        <w:autoSpaceDN w:val="0"/>
        <w:spacing w:before="262"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9D6E4B" w:rsidRPr="000D2CC6" w:rsidRDefault="007153D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78" w:line="220" w:lineRule="exact"/>
        <w:rPr>
          <w:lang w:val="ru-RU"/>
        </w:rPr>
      </w:pPr>
    </w:p>
    <w:p w:rsidR="009D6E4B" w:rsidRPr="000D2CC6" w:rsidRDefault="007153D0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выделять свойства нано</w:t>
      </w:r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нано</w:t>
      </w:r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структур, их использования в технологиях; </w:t>
      </w:r>
      <w:r w:rsidRPr="000D2CC6">
        <w:rPr>
          <w:lang w:val="ru-RU"/>
        </w:rPr>
        <w:br/>
      </w:r>
      <w:r w:rsidRPr="000D2CC6">
        <w:rPr>
          <w:lang w:val="ru-RU"/>
        </w:rPr>
        <w:tab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нано</w:t>
      </w:r>
      <w:r w:rsid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технологий и их использованием для конструирования новых материалов.</w:t>
      </w:r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64" w:line="220" w:lineRule="exact"/>
        <w:rPr>
          <w:lang w:val="ru-RU"/>
        </w:rPr>
      </w:pPr>
    </w:p>
    <w:p w:rsidR="009D6E4B" w:rsidRDefault="007153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18"/>
        <w:gridCol w:w="528"/>
        <w:gridCol w:w="1104"/>
        <w:gridCol w:w="1140"/>
        <w:gridCol w:w="866"/>
        <w:gridCol w:w="6160"/>
        <w:gridCol w:w="1116"/>
        <w:gridCol w:w="2174"/>
      </w:tblGrid>
      <w:tr w:rsidR="009D6E4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D6E4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B" w:rsidRDefault="009D6E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B" w:rsidRDefault="009D6E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B" w:rsidRDefault="009D6E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B" w:rsidRDefault="009D6E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B" w:rsidRDefault="009D6E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B" w:rsidRDefault="009D6E4B"/>
        </w:tc>
      </w:tr>
      <w:tr w:rsidR="009D6E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</w:t>
            </w:r>
            <w:proofErr w:type="spellEnd"/>
          </w:p>
        </w:tc>
      </w:tr>
      <w:tr w:rsidR="009D6E4B" w:rsidRPr="000D2CC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https://resh.edu.ru/ </w:t>
            </w:r>
            <w:r w:rsidRPr="000D2CC6">
              <w:rPr>
                <w:sz w:val="20"/>
                <w:szCs w:val="20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https://infourok.ru/o-proekte</w:t>
            </w:r>
          </w:p>
          <w:p w:rsidR="000D2CC6" w:rsidRPr="000D2CC6" w:rsidRDefault="000D2CC6">
            <w:pPr>
              <w:autoSpaceDE w:val="0"/>
              <w:autoSpaceDN w:val="0"/>
              <w:spacing w:before="80" w:after="0" w:line="230" w:lineRule="auto"/>
              <w:ind w:left="72"/>
            </w:pPr>
          </w:p>
        </w:tc>
      </w:tr>
      <w:tr w:rsidR="009D6E4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технологии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50" w:lineRule="auto"/>
              <w:ind w:left="72" w:right="2736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называть основное свойство алгоритма;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исполнять алгоритмы;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https://resh.edu.ru/ </w:t>
            </w:r>
            <w:r w:rsidRPr="000D2CC6">
              <w:rPr>
                <w:sz w:val="20"/>
                <w:szCs w:val="20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https://infourok.ru/o-proekte</w:t>
            </w:r>
          </w:p>
          <w:p w:rsidR="009D6E4B" w:rsidRPr="000D2CC6" w:rsidRDefault="009D6E4B" w:rsidP="000D2CC6">
            <w:pPr>
              <w:autoSpaceDE w:val="0"/>
              <w:autoSpaceDN w:val="0"/>
              <w:spacing w:before="166" w:after="0" w:line="262" w:lineRule="auto"/>
              <w:ind w:right="7776"/>
            </w:pPr>
          </w:p>
        </w:tc>
      </w:tr>
      <w:tr w:rsidR="009D6E4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программирование движения робота;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программы;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https://resh.edu.ru/ </w:t>
            </w:r>
            <w:r w:rsidRPr="000D2CC6">
              <w:rPr>
                <w:sz w:val="20"/>
                <w:szCs w:val="20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https://infourok.ru/o-proekte</w:t>
            </w:r>
          </w:p>
          <w:p w:rsidR="009D6E4B" w:rsidRPr="000D2CC6" w:rsidRDefault="009D6E4B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9D6E4B" w:rsidRPr="00A07EF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машины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механизмы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 w:rsidP="000D2CC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proofErr w:type="gramStart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; </w:t>
            </w:r>
            <w:r w:rsidRPr="000D2CC6"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/ </w:t>
            </w:r>
            <w:r w:rsidRPr="000D2CC6">
              <w:rPr>
                <w:sz w:val="20"/>
                <w:szCs w:val="20"/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infourok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proekte</w:t>
            </w:r>
            <w:proofErr w:type="spellEnd"/>
          </w:p>
          <w:p w:rsidR="009D6E4B" w:rsidRPr="000D2CC6" w:rsidRDefault="009D6E4B" w:rsidP="000D2CC6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</w:tr>
      <w:tr w:rsidR="009D6E4B" w:rsidRPr="000D2CC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Механические, электр</w:t>
            </w:r>
            <w:proofErr w:type="gramStart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технические и 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технические 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детали конструктора и знать их назначение;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 простейших соединений с помощью деталей конструктора</w:t>
            </w:r>
            <w:proofErr w:type="gramStart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https://resh.edu.ru/ </w:t>
            </w:r>
            <w:r w:rsidRPr="000D2CC6">
              <w:rPr>
                <w:sz w:val="20"/>
                <w:szCs w:val="20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https://infourok.ru/o-proekte</w:t>
            </w:r>
          </w:p>
          <w:p w:rsidR="009D6E4B" w:rsidRPr="000D2CC6" w:rsidRDefault="009D6E4B" w:rsidP="000D2CC6">
            <w:pPr>
              <w:autoSpaceDE w:val="0"/>
              <w:autoSpaceDN w:val="0"/>
              <w:spacing w:before="76" w:after="0" w:line="233" w:lineRule="auto"/>
            </w:pPr>
          </w:p>
        </w:tc>
      </w:tr>
      <w:tr w:rsidR="009D6E4B" w:rsidRPr="000D2CC6">
        <w:trPr>
          <w:trHeight w:hRule="exact" w:val="12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  <w:p w:rsidR="000D2CC6" w:rsidRPr="000D2CC6" w:rsidRDefault="000D2CC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14.11.2022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gramStart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различные виды движения в будущей модели;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преобразование видов движения;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7B45E4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0D2CC6" w:rsidRPr="007B45E4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://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resh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7B45E4">
              <w:rPr>
                <w:sz w:val="20"/>
                <w:szCs w:val="20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://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infourok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proekte</w:t>
            </w:r>
          </w:p>
          <w:p w:rsidR="009D6E4B" w:rsidRPr="007B45E4" w:rsidRDefault="009D6E4B" w:rsidP="000D2CC6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9D6E4B" w:rsidRPr="00A07EF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 простых механических моделей с элементами управления;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 w:rsidP="000D2CC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proofErr w:type="gramStart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; </w:t>
            </w:r>
            <w:r w:rsidRPr="000D2CC6"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/ </w:t>
            </w:r>
            <w:r w:rsidRPr="000D2CC6">
              <w:rPr>
                <w:sz w:val="20"/>
                <w:szCs w:val="20"/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infourok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proekte</w:t>
            </w:r>
            <w:proofErr w:type="spellEnd"/>
          </w:p>
          <w:p w:rsidR="009D6E4B" w:rsidRPr="000D2CC6" w:rsidRDefault="009D6E4B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9D6E4B">
        <w:trPr>
          <w:trHeight w:hRule="exact" w:val="348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9D6E4B"/>
        </w:tc>
      </w:tr>
      <w:tr w:rsidR="009D6E4B" w:rsidRPr="00A07EF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0D2C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</w:tbl>
    <w:p w:rsidR="009D6E4B" w:rsidRPr="000D2CC6" w:rsidRDefault="009D6E4B">
      <w:pPr>
        <w:autoSpaceDE w:val="0"/>
        <w:autoSpaceDN w:val="0"/>
        <w:spacing w:after="0" w:line="14" w:lineRule="exact"/>
        <w:rPr>
          <w:lang w:val="ru-RU"/>
        </w:rPr>
      </w:pPr>
    </w:p>
    <w:p w:rsidR="009D6E4B" w:rsidRPr="000D2CC6" w:rsidRDefault="009D6E4B">
      <w:pPr>
        <w:rPr>
          <w:lang w:val="ru-RU"/>
        </w:rPr>
        <w:sectPr w:rsidR="009D6E4B" w:rsidRPr="000D2CC6">
          <w:pgSz w:w="16840" w:h="11900"/>
          <w:pgMar w:top="282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18"/>
        <w:gridCol w:w="528"/>
        <w:gridCol w:w="1104"/>
        <w:gridCol w:w="1140"/>
        <w:gridCol w:w="866"/>
        <w:gridCol w:w="6160"/>
        <w:gridCol w:w="1116"/>
        <w:gridCol w:w="2174"/>
      </w:tblGrid>
      <w:tr w:rsidR="009D6E4B" w:rsidRPr="000D2CC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</w:t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https://resh.edu.ru/ </w:t>
            </w:r>
            <w:r w:rsidRPr="000D2CC6">
              <w:rPr>
                <w:sz w:val="20"/>
                <w:szCs w:val="20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https://infourok.ru/o-proekte</w:t>
            </w:r>
          </w:p>
          <w:p w:rsidR="009D6E4B" w:rsidRPr="000D2CC6" w:rsidRDefault="009D6E4B" w:rsidP="000D2CC6">
            <w:pPr>
              <w:autoSpaceDE w:val="0"/>
              <w:autoSpaceDN w:val="0"/>
              <w:spacing w:before="80" w:after="0" w:line="230" w:lineRule="auto"/>
            </w:pPr>
          </w:p>
        </w:tc>
      </w:tr>
      <w:tr w:rsidR="009D6E4B" w:rsidRPr="000D2CC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</w:t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54" w:lineRule="auto"/>
              <w:ind w:left="72" w:right="1440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7B45E4" w:rsidRDefault="000D2CC6" w:rsidP="000D2CC6">
            <w:pPr>
              <w:autoSpaceDE w:val="0"/>
              <w:autoSpaceDN w:val="0"/>
              <w:spacing w:before="80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0D2CC6" w:rsidRPr="007B45E4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://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resh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7B45E4">
              <w:rPr>
                <w:sz w:val="20"/>
                <w:szCs w:val="20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://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infourok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7B45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proekte</w:t>
            </w:r>
          </w:p>
          <w:p w:rsidR="009D6E4B" w:rsidRPr="007B45E4" w:rsidRDefault="009D6E4B" w:rsidP="000D2CC6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9D6E4B" w:rsidRPr="000D2CC6">
        <w:trPr>
          <w:trHeight w:hRule="exact" w:val="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использования; формулировать основные принципы создания композитных материалов;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https://resh.edu.ru/ </w:t>
            </w:r>
            <w:r w:rsidRPr="000D2CC6">
              <w:rPr>
                <w:sz w:val="20"/>
                <w:szCs w:val="20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https://infourok.ru/o-proekte</w:t>
            </w:r>
          </w:p>
          <w:p w:rsidR="009D6E4B" w:rsidRPr="000D2CC6" w:rsidRDefault="009D6E4B" w:rsidP="000D2CC6">
            <w:pPr>
              <w:autoSpaceDE w:val="0"/>
              <w:autoSpaceDN w:val="0"/>
              <w:spacing w:before="76" w:after="0" w:line="233" w:lineRule="auto"/>
            </w:pPr>
          </w:p>
        </w:tc>
      </w:tr>
      <w:tr w:rsidR="009D6E4B" w:rsidRPr="00A07EF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08.04</w:t>
            </w:r>
            <w:r w:rsidR="000D2CC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 w:rsid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0D2CC6" w:rsidRPr="000D2CC6" w:rsidRDefault="000D2CC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29.05.2023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</w:t>
            </w:r>
            <w:proofErr w:type="gramStart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 w:rsidP="000D2CC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proofErr w:type="gramStart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D2CC6">
              <w:rPr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; </w:t>
            </w:r>
            <w:r w:rsidRPr="000D2CC6"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2CC6" w:rsidRPr="000D2CC6" w:rsidRDefault="000D2CC6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/ </w:t>
            </w:r>
            <w:r w:rsidRPr="000D2CC6">
              <w:rPr>
                <w:sz w:val="20"/>
                <w:szCs w:val="20"/>
                <w:lang w:val="ru-RU"/>
              </w:rPr>
              <w:br/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infourok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0D2C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proekte</w:t>
            </w:r>
            <w:proofErr w:type="spellEnd"/>
          </w:p>
          <w:p w:rsidR="009D6E4B" w:rsidRPr="000D2CC6" w:rsidRDefault="009D6E4B" w:rsidP="000D2CC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9D6E4B">
        <w:trPr>
          <w:trHeight w:hRule="exact" w:val="348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9D6E4B"/>
        </w:tc>
      </w:tr>
      <w:tr w:rsidR="009D6E4B">
        <w:trPr>
          <w:trHeight w:hRule="exact" w:val="522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Pr="000D2CC6" w:rsidRDefault="007153D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2C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7153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E4B" w:rsidRDefault="009D6E4B"/>
        </w:tc>
      </w:tr>
    </w:tbl>
    <w:p w:rsidR="009D6E4B" w:rsidRDefault="009D6E4B">
      <w:pPr>
        <w:autoSpaceDE w:val="0"/>
        <w:autoSpaceDN w:val="0"/>
        <w:spacing w:after="0" w:line="14" w:lineRule="exact"/>
      </w:pPr>
    </w:p>
    <w:p w:rsidR="009D6E4B" w:rsidRDefault="009D6E4B">
      <w:pPr>
        <w:sectPr w:rsidR="009D6E4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6E4B" w:rsidRDefault="009D6E4B">
      <w:pPr>
        <w:autoSpaceDE w:val="0"/>
        <w:autoSpaceDN w:val="0"/>
        <w:spacing w:after="78" w:line="220" w:lineRule="exact"/>
      </w:pPr>
    </w:p>
    <w:p w:rsidR="009D6E4B" w:rsidRDefault="007153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D6E4B" w:rsidRDefault="007153D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D6E4B" w:rsidRPr="000D2CC6" w:rsidRDefault="007153D0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0D2CC6">
        <w:rPr>
          <w:lang w:val="ru-RU"/>
        </w:rPr>
        <w:br/>
      </w:r>
    </w:p>
    <w:p w:rsidR="009D6E4B" w:rsidRPr="000D2CC6" w:rsidRDefault="007153D0">
      <w:pPr>
        <w:autoSpaceDE w:val="0"/>
        <w:autoSpaceDN w:val="0"/>
        <w:spacing w:before="262"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D6E4B" w:rsidRPr="000D2CC6" w:rsidRDefault="000D2CC6">
      <w:pPr>
        <w:autoSpaceDE w:val="0"/>
        <w:autoSpaceDN w:val="0"/>
        <w:spacing w:before="166" w:after="0" w:line="281" w:lineRule="auto"/>
        <w:ind w:right="53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</w:t>
      </w:r>
      <w:r w:rsidR="007153D0"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 учебнику Технология. 5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0D2CC6">
        <w:rPr>
          <w:lang w:val="ru-RU"/>
        </w:rPr>
        <w:br/>
      </w:r>
    </w:p>
    <w:p w:rsidR="009D6E4B" w:rsidRPr="000D2CC6" w:rsidRDefault="007153D0">
      <w:pPr>
        <w:autoSpaceDE w:val="0"/>
        <w:autoSpaceDN w:val="0"/>
        <w:spacing w:before="262"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D6E4B" w:rsidRPr="000D2CC6" w:rsidRDefault="007153D0">
      <w:pPr>
        <w:autoSpaceDE w:val="0"/>
        <w:autoSpaceDN w:val="0"/>
        <w:spacing w:before="166" w:after="0" w:line="262" w:lineRule="auto"/>
        <w:ind w:right="77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D2CC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proekte</w:t>
      </w:r>
      <w:proofErr w:type="spellEnd"/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E4B" w:rsidRPr="000D2CC6" w:rsidRDefault="009D6E4B">
      <w:pPr>
        <w:autoSpaceDE w:val="0"/>
        <w:autoSpaceDN w:val="0"/>
        <w:spacing w:after="78" w:line="220" w:lineRule="exact"/>
        <w:rPr>
          <w:lang w:val="ru-RU"/>
        </w:rPr>
      </w:pPr>
    </w:p>
    <w:p w:rsidR="009D6E4B" w:rsidRPr="000D2CC6" w:rsidRDefault="007153D0">
      <w:pPr>
        <w:autoSpaceDE w:val="0"/>
        <w:autoSpaceDN w:val="0"/>
        <w:spacing w:after="0" w:line="230" w:lineRule="auto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D6E4B" w:rsidRPr="000D2CC6" w:rsidRDefault="007153D0">
      <w:pPr>
        <w:autoSpaceDE w:val="0"/>
        <w:autoSpaceDN w:val="0"/>
        <w:spacing w:before="346" w:after="0" w:line="302" w:lineRule="auto"/>
        <w:ind w:right="3024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  <w:proofErr w:type="gramStart"/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D2CC6">
        <w:rPr>
          <w:lang w:val="ru-RU"/>
        </w:rPr>
        <w:br/>
      </w:r>
      <w:r w:rsidR="000D2CC6">
        <w:rPr>
          <w:lang w:val="ru-RU"/>
        </w:rPr>
        <w:t>О</w:t>
      </w:r>
      <w:proofErr w:type="gramEnd"/>
      <w:r w:rsidR="000D2CC6">
        <w:rPr>
          <w:lang w:val="ru-RU"/>
        </w:rPr>
        <w:t>тсутствует.</w:t>
      </w:r>
    </w:p>
    <w:p w:rsidR="009D6E4B" w:rsidRPr="000D2CC6" w:rsidRDefault="007153D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0D2C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0D2CC6">
        <w:rPr>
          <w:lang w:val="ru-RU"/>
        </w:rPr>
        <w:br/>
      </w:r>
      <w:r w:rsidRPr="000D2CC6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мультимедийный проектор, компьютер</w:t>
      </w:r>
    </w:p>
    <w:p w:rsidR="009D6E4B" w:rsidRPr="000D2CC6" w:rsidRDefault="009D6E4B">
      <w:pPr>
        <w:rPr>
          <w:lang w:val="ru-RU"/>
        </w:rPr>
        <w:sectPr w:rsidR="009D6E4B" w:rsidRPr="000D2CC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53D0" w:rsidRPr="000D2CC6" w:rsidRDefault="007153D0" w:rsidP="007B45E4">
      <w:pPr>
        <w:rPr>
          <w:lang w:val="ru-RU"/>
        </w:rPr>
      </w:pPr>
      <w:bookmarkStart w:id="0" w:name="_GoBack"/>
      <w:bookmarkEnd w:id="0"/>
    </w:p>
    <w:sectPr w:rsidR="007153D0" w:rsidRPr="000D2CC6" w:rsidSect="007B45E4">
      <w:pgSz w:w="11900" w:h="16840"/>
      <w:pgMar w:top="851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D2CC6"/>
    <w:rsid w:val="0015074B"/>
    <w:rsid w:val="0029639D"/>
    <w:rsid w:val="00326F90"/>
    <w:rsid w:val="007153D0"/>
    <w:rsid w:val="007B45E4"/>
    <w:rsid w:val="009D6E4B"/>
    <w:rsid w:val="00A07EFE"/>
    <w:rsid w:val="00AA1D8D"/>
    <w:rsid w:val="00B47730"/>
    <w:rsid w:val="00CB0664"/>
    <w:rsid w:val="00D4000F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D2CC6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A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A0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D2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96BF5-E377-4B34-9575-845C3CAF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 </cp:lastModifiedBy>
  <cp:revision>6</cp:revision>
  <dcterms:created xsi:type="dcterms:W3CDTF">2013-12-23T23:15:00Z</dcterms:created>
  <dcterms:modified xsi:type="dcterms:W3CDTF">2022-04-26T11:59:00Z</dcterms:modified>
  <cp:category/>
</cp:coreProperties>
</file>