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A6" w:rsidRPr="00EE10FF" w:rsidRDefault="00414CFD">
      <w:pPr>
        <w:rPr>
          <w:lang w:val="ru-RU"/>
        </w:rPr>
        <w:sectPr w:rsidR="00C659A6" w:rsidRPr="00EE10FF">
          <w:pgSz w:w="11900" w:h="16840"/>
          <w:pgMar w:top="298" w:right="874" w:bottom="296" w:left="1440" w:header="720" w:footer="720" w:gutter="0"/>
          <w:cols w:space="720" w:equalWidth="0">
            <w:col w:w="958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087110" cy="8369776"/>
            <wp:effectExtent l="0" t="0" r="8890" b="0"/>
            <wp:docPr id="1" name="Рисунок 1" descr="D:\Р.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.Я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83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659A6" w:rsidRPr="00EE10FF" w:rsidRDefault="00577D83">
      <w:pPr>
        <w:autoSpaceDE w:val="0"/>
        <w:autoSpaceDN w:val="0"/>
        <w:spacing w:before="226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659A6" w:rsidRPr="00EE10FF" w:rsidRDefault="00577D83">
      <w:pPr>
        <w:autoSpaceDE w:val="0"/>
        <w:autoSpaceDN w:val="0"/>
        <w:spacing w:before="348" w:after="0"/>
        <w:ind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C659A6" w:rsidRPr="00EE10FF" w:rsidRDefault="00577D83">
      <w:pPr>
        <w:autoSpaceDE w:val="0"/>
        <w:autoSpaceDN w:val="0"/>
        <w:spacing w:before="262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C659A6" w:rsidRPr="00EE10FF" w:rsidRDefault="00577D83">
      <w:pPr>
        <w:autoSpaceDE w:val="0"/>
        <w:autoSpaceDN w:val="0"/>
        <w:spacing w:before="166" w:after="0"/>
        <w:ind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C659A6" w:rsidRPr="00EE10FF" w:rsidRDefault="00577D8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C659A6" w:rsidRPr="00EE10FF" w:rsidRDefault="00577D8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659A6" w:rsidRPr="00EE10FF" w:rsidRDefault="00577D8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C659A6" w:rsidRPr="00EE10FF" w:rsidRDefault="00577D8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659A6" w:rsidRPr="00EE10FF" w:rsidRDefault="00577D83">
      <w:pPr>
        <w:autoSpaceDE w:val="0"/>
        <w:autoSpaceDN w:val="0"/>
        <w:spacing w:before="262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C659A6" w:rsidRPr="00EE10FF" w:rsidRDefault="00577D8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659A6" w:rsidRPr="00EE10FF" w:rsidRDefault="00577D83">
      <w:pPr>
        <w:autoSpaceDE w:val="0"/>
        <w:autoSpaceDN w:val="0"/>
        <w:spacing w:before="262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C659A6" w:rsidRPr="00EE10FF" w:rsidRDefault="00577D8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C659A6" w:rsidRPr="00EE10FF" w:rsidRDefault="00577D83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659A6" w:rsidRPr="00EE10FF" w:rsidRDefault="00577D83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C659A6" w:rsidRPr="00EE10FF" w:rsidRDefault="00577D83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C659A6" w:rsidRPr="00EE10FF" w:rsidRDefault="00577D83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E10FF">
        <w:rPr>
          <w:lang w:val="ru-RU"/>
        </w:rPr>
        <w:br/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C659A6" w:rsidRPr="00EE10FF" w:rsidRDefault="00577D8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659A6" w:rsidRPr="00EE10FF" w:rsidRDefault="00577D83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E10FF">
        <w:rPr>
          <w:lang w:val="ru-RU"/>
        </w:rPr>
        <w:br/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E10FF">
        <w:rPr>
          <w:lang w:val="ru-RU"/>
        </w:rPr>
        <w:br/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C659A6" w:rsidRPr="00EE10FF" w:rsidRDefault="00577D8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EE10FF">
        <w:rPr>
          <w:lang w:val="ru-RU"/>
        </w:rPr>
        <w:br/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C659A6" w:rsidRPr="00EE10FF" w:rsidRDefault="00577D83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E10F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66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C659A6" w:rsidRPr="00EE10FF" w:rsidRDefault="00577D8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C659A6" w:rsidRPr="00EE10FF" w:rsidRDefault="00577D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C659A6" w:rsidRPr="00EE10FF" w:rsidRDefault="00577D83">
      <w:pPr>
        <w:autoSpaceDE w:val="0"/>
        <w:autoSpaceDN w:val="0"/>
        <w:spacing w:before="70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C659A6" w:rsidRPr="00EE10FF" w:rsidRDefault="00577D8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659A6" w:rsidRPr="00EE10FF" w:rsidRDefault="00577D83">
      <w:pPr>
        <w:autoSpaceDE w:val="0"/>
        <w:autoSpaceDN w:val="0"/>
        <w:spacing w:before="346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659A6" w:rsidRPr="00EE10FF" w:rsidRDefault="00577D8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66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66" w:line="220" w:lineRule="exact"/>
        <w:rPr>
          <w:lang w:val="ru-RU"/>
        </w:rPr>
      </w:pPr>
    </w:p>
    <w:p w:rsidR="00C659A6" w:rsidRPr="00EE10FF" w:rsidRDefault="00577D8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659A6" w:rsidRPr="00EE10FF" w:rsidRDefault="00577D83">
      <w:pPr>
        <w:autoSpaceDE w:val="0"/>
        <w:autoSpaceDN w:val="0"/>
        <w:spacing w:before="262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90" w:line="220" w:lineRule="exact"/>
        <w:rPr>
          <w:lang w:val="ru-RU"/>
        </w:rPr>
      </w:pPr>
    </w:p>
    <w:p w:rsidR="00C659A6" w:rsidRPr="00EE10FF" w:rsidRDefault="00577D83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66" w:line="220" w:lineRule="exact"/>
        <w:rPr>
          <w:lang w:val="ru-RU"/>
        </w:rPr>
      </w:pPr>
    </w:p>
    <w:p w:rsidR="00C659A6" w:rsidRPr="00EE10FF" w:rsidRDefault="00577D8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C659A6" w:rsidRPr="00EE10FF" w:rsidRDefault="00577D83">
      <w:pPr>
        <w:autoSpaceDE w:val="0"/>
        <w:autoSpaceDN w:val="0"/>
        <w:spacing w:before="262"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C659A6" w:rsidRPr="00EE10FF" w:rsidRDefault="00577D8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10FF">
        <w:rPr>
          <w:lang w:val="ru-RU"/>
        </w:rPr>
        <w:tab/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C659A6" w:rsidRPr="00EE10FF" w:rsidRDefault="00577D8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659A6" w:rsidRPr="00EE10FF" w:rsidRDefault="00577D8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66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71" w:lineRule="auto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659A6" w:rsidRPr="00EE10FF" w:rsidRDefault="00577D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577D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C659A6" w:rsidRPr="00EE10FF" w:rsidRDefault="00577D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C659A6" w:rsidRPr="00EE10FF" w:rsidRDefault="00577D8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10FF">
        <w:rPr>
          <w:lang w:val="ru-RU"/>
        </w:rPr>
        <w:br/>
      </w:r>
      <w:r w:rsidRPr="00EE10FF">
        <w:rPr>
          <w:lang w:val="ru-RU"/>
        </w:rPr>
        <w:tab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659A6" w:rsidRPr="00EE10FF" w:rsidRDefault="00577D8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659A6" w:rsidRPr="00EE10FF" w:rsidRDefault="00577D83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E10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4" w:line="220" w:lineRule="exact"/>
        <w:rPr>
          <w:sz w:val="28"/>
          <w:szCs w:val="28"/>
          <w:lang w:val="ru-RU"/>
        </w:rPr>
      </w:pPr>
    </w:p>
    <w:p w:rsidR="00C659A6" w:rsidRPr="00E375F5" w:rsidRDefault="00577D83">
      <w:pPr>
        <w:autoSpaceDE w:val="0"/>
        <w:autoSpaceDN w:val="0"/>
        <w:spacing w:after="218" w:line="230" w:lineRule="auto"/>
        <w:rPr>
          <w:sz w:val="28"/>
          <w:szCs w:val="28"/>
        </w:rPr>
      </w:pPr>
      <w:r w:rsidRPr="00E375F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2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E375F5">
              <w:rPr>
                <w:sz w:val="28"/>
                <w:szCs w:val="28"/>
              </w:rPr>
              <w:br/>
            </w: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 w:right="432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  <w:r w:rsidRPr="00E375F5">
              <w:rPr>
                <w:sz w:val="28"/>
                <w:szCs w:val="28"/>
              </w:rPr>
              <w:br/>
            </w: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изучения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 w:right="144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Виды, формы контроля</w:t>
            </w:r>
          </w:p>
        </w:tc>
        <w:tc>
          <w:tcPr>
            <w:tcW w:w="6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C659A6" w:rsidRPr="00E375F5">
        <w:trPr>
          <w:trHeight w:hRule="exact" w:val="45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E375F5">
        <w:trPr>
          <w:trHeight w:hRule="exact" w:val="294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1. ПОВТОРЕНИЕ </w:t>
            </w:r>
          </w:p>
        </w:tc>
      </w:tr>
      <w:tr w:rsidR="00C659A6" w:rsidRPr="00E375F5">
        <w:trPr>
          <w:trHeight w:hRule="exact" w:val="6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05.09.2022 10.09.2022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7" w:lineRule="auto"/>
              <w:ind w:left="60" w:right="288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материала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,и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зученного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в начальной школе.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Диктант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hyperlink r:id="rId8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https://infourok.ru/konspekt-k-uroku-russkogo-yazika-urokpovtorenie-klass-392221.html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290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414CFD">
        <w:trPr>
          <w:trHeight w:hRule="exact" w:val="292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Раздел 2. ОБЩИЕ  СВЕДЕНИЯ  О  ЯЗЫКЕ </w:t>
            </w:r>
          </w:p>
        </w:tc>
      </w:tr>
      <w:tr w:rsidR="00C659A6" w:rsidRPr="00E375F5">
        <w:trPr>
          <w:trHeight w:hRule="exact" w:val="78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 w:right="144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Богатство и выразительность русского языка.</w:t>
            </w:r>
          </w:p>
          <w:p w:rsidR="00C659A6" w:rsidRPr="00E375F5" w:rsidRDefault="00577D83">
            <w:pPr>
              <w:autoSpaceDE w:val="0"/>
              <w:autoSpaceDN w:val="0"/>
              <w:spacing w:before="16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Лингвистика как наука о язык.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E375F5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12.09.2022 13.09.2022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лексические значения многозначных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слов, сравнивать прямое и переносное значения слова, значения слов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синонимическом ряду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антонимической паре,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значения слова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фразеологизма, наблюдать за образованием новых слов от иноязычных,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использованием «старых»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слов в новом значении.;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Самостоятельно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формулировать суждения о красоте и богатстве русского языка на основе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проведённого анализа.;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прозаические и поэтические тексты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точки зрения использования в них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изобразительн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выразительных языковых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средств.;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амостоятельно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формулировать обобщения и выводы о словарном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богатстве русского языка.; Характеризовать основные разделы лингвистики.;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основания для сравнения слова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социальных знаков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(дорожные знаки, знаки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сервисов,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предупредительные знаки, математические символы и проч.).;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язык как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систему знаков и как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средство человеческого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общения.;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Выявлять и сравнивать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основные единицы языка и речи (в пределах изученного в начальной школе);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jc w:val="center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hyperlink r:id="rId9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https://infourok.ru/prezentaciya-po-russkomu-yaziku-na-temu-bogatstvo-i-virazitelnost-russkogo-yazika-klass-2024459.html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40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292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E375F5">
        <w:trPr>
          <w:trHeight w:hRule="exact" w:val="292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3. ЯЗЫК И  РЕЧЬ </w:t>
            </w:r>
          </w:p>
        </w:tc>
      </w:tr>
      <w:tr w:rsidR="00C659A6" w:rsidRPr="00E375F5">
        <w:trPr>
          <w:trHeight w:hRule="exact" w:val="12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Язык и речь. Монолог. Диалог.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Полилог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15.09.2022 19.09.2022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4" w:lineRule="auto"/>
              <w:ind w:left="60" w:right="144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Создавать устные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монологические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высказывания на основе жизненных наблюдений, чтения научно-учебной,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художественной и научно-популярной литературы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.;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hyperlink r:id="rId10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https://infourok.ru/konspekt-uroka-dialog-klass-1434580.html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51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Речь как деятельность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20.09.2022 22.09.2022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Устно пересказывать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прочитанный или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прослушанный текст, в том числе с изменением лица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рассказчика.;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Участвовать в диалоге на лингвистические темы (в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рамках изученного)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диалоге/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полилоге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 основе жизненных наблюдений. ; Использовать приёмы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различных видов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аудирования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 чтения.;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Устно и письменно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формулировать тему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главную мысль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прослушанного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прочитанного текста,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вопросы по содержанию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текста и отвечать на них. ; Анализировать содержание исходного текста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подробно и сжато передавать его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письменной форме.;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содержание исходного текста, подробно и сжато передавать его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письменной форме.;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сюжетную картину (в том числе сочинени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я-</w:t>
            </w:r>
            <w:proofErr w:type="gramEnd"/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миниатюры) 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jc w:val="center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hyperlink r:id="rId11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https://resh.edu.ru/subject/lesson/7621/conspect/306307/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292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E375F5">
        <w:trPr>
          <w:trHeight w:hRule="exact" w:val="394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4. ТЕКСТ</w:t>
            </w:r>
          </w:p>
        </w:tc>
      </w:tr>
      <w:tr w:rsidR="00C659A6" w:rsidRPr="00E375F5">
        <w:trPr>
          <w:trHeight w:hRule="exact" w:val="9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 w:right="288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Текст и его основные признаки.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Композиционная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структура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23.09.2022 24.09.2022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2" w:lineRule="auto"/>
              <w:ind w:left="60" w:right="144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основные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признаки текста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Членить текст 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композиционносмысловые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части (абзацы).;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7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75F5">
              <w:rPr>
                <w:sz w:val="28"/>
                <w:szCs w:val="28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 </w:t>
            </w:r>
            <w:r w:rsidRPr="00E375F5">
              <w:rPr>
                <w:sz w:val="28"/>
                <w:szCs w:val="28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опрос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hyperlink r:id="rId12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https://resh.edu.ru/subject/lesson/558/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137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59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 w:right="144"/>
              <w:rPr>
                <w:sz w:val="28"/>
                <w:szCs w:val="28"/>
                <w:lang w:val="ru-RU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Функциональносмысловые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типы речи. Повествование как тип речи. </w:t>
            </w:r>
          </w:p>
          <w:p w:rsidR="00C659A6" w:rsidRPr="00E375F5" w:rsidRDefault="00577D83">
            <w:pPr>
              <w:autoSpaceDE w:val="0"/>
              <w:autoSpaceDN w:val="0"/>
              <w:spacing w:before="16" w:after="0" w:line="247" w:lineRule="auto"/>
              <w:ind w:left="60" w:right="144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Рассказ. Смысловой анализ текста. Информационная переработка текста.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Редактирование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E375F5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26.09.2022 06.10.2022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7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однокоренные слова,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синонимы, антонимы,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личные местоимения, повтор слова); применять эти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знания при создании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собственного текста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(устного и письменного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текст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точки зрения его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соответствия основным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признакам (наличие темы, главной мысли,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грамматической связи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предложений, цельности и относительной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законченности); с точки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зрения его принадлежности к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функциональносмысловому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типу речи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Устанавливать взаимосвязь описанных в тексте событий, явлений, процессов.;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Создавать тексты, опираясь на знание основных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признаков текста,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особенностей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функционально-смысловых типов речи,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функциональных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разновидностей языка (в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рамках изученного).;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0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75F5">
              <w:rPr>
                <w:sz w:val="28"/>
                <w:szCs w:val="28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 </w:t>
            </w:r>
            <w:r w:rsidRPr="00E375F5">
              <w:rPr>
                <w:sz w:val="28"/>
                <w:szCs w:val="28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опрос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10FF" w:rsidRPr="00E375F5" w:rsidRDefault="00414CFD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https://resh.edu.ru/uploads/lesson_extract/7622/20210326173419/OEBPS/objects/e_russ_5_2_1/5da9bb8ce2002477580fccd3</w:t>
              </w:r>
            </w:hyperlink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mp4</w:t>
            </w:r>
            <w:r w:rsidR="004F7C1E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C659A6" w:rsidRPr="00E375F5">
        <w:trPr>
          <w:trHeight w:hRule="exact" w:val="290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E375F5">
        <w:trPr>
          <w:trHeight w:hRule="exact" w:val="294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5. ФУНКЦИОНАЛЬНЫЕ  РАЗНОВИДНОСТИ  ЯЗЫКА</w:t>
            </w:r>
          </w:p>
        </w:tc>
      </w:tr>
      <w:tr w:rsidR="00C659A6" w:rsidRPr="00E375F5">
        <w:trPr>
          <w:trHeight w:hRule="exact" w:val="14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07.10.2022 08.10.2022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4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тексты,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принадлежащие к разным функциональным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разновидностям языка: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сферу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использования и соотносить её с той или иной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разновидностью языка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.;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EE10FF">
            <w:pPr>
              <w:autoSpaceDE w:val="0"/>
              <w:autoSpaceDN w:val="0"/>
              <w:spacing w:before="62" w:after="0" w:line="247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hyperlink r:id="rId14" w:history="1"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https://www.youtube.com/watch?v=rWxAOfMStc0</w:t>
              </w:r>
            </w:hyperlink>
            <w:r w:rsidR="00471454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290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Итого по разделу: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</w:tr>
      <w:tr w:rsidR="00C659A6" w:rsidRPr="00E375F5">
        <w:trPr>
          <w:trHeight w:hRule="exact" w:val="274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Раздел 6. СИСТЕМА ЯЗЫКА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  <w:lang w:val="ru-RU"/>
        </w:rPr>
      </w:pPr>
    </w:p>
    <w:p w:rsidR="00C659A6" w:rsidRPr="00E375F5" w:rsidRDefault="00C659A6">
      <w:pPr>
        <w:rPr>
          <w:sz w:val="28"/>
          <w:szCs w:val="28"/>
          <w:lang w:val="ru-RU"/>
        </w:rPr>
        <w:sectPr w:rsidR="00C659A6" w:rsidRPr="00E375F5">
          <w:pgSz w:w="16840" w:h="11900"/>
          <w:pgMar w:top="284" w:right="544" w:bottom="140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89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6.1.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Фонетика. Графика. Орфоэпия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E375F5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10.10.2022 17.10.2022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Различать ударные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безударные гласные, звонкие и глухие, твёрдые и мягкие согласные.;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Объяснять с помощью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элементов транскрипции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произношения и написания слов.;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Сравнивать звуковой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буквенный составы слова.; Членить слова на слоги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правильно переносить слова со строки на строку.;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место ударного слога, наблюдать за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перемещением ударения при изменении формы слова.;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Наблюдать за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использованием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выразительных средств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фонетики в поэтических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произведениях.;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фонетический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 слов.;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Употреблять слова и их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формы в соответствии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основными нормами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литературного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произношения: нормами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произношения безударных гласных звуков; мягкого или твёрдого согласного перед [э] в иноязычных словах;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сочетания согласных (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чн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чт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др</w:t>
            </w:r>
            <w:proofErr w:type="spellEnd"/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); грамматических форм (прилагательных на 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-е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го, -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ого, возвратных глаголов с -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ся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-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сь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др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Употреблять в речи слова и их формы в соответствии с нормами ударения (на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отдельных примерах).;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Находить необходимую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информацию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орфоэпическом словаре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использовать её.;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Правильно интонировать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разные по цели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эмоциональной окраске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высказывания.;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Оценивать собственную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чужую речь с точки зрения соблюдения орфоэпических норм, норм ударения,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интонационных норм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.;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Тестирование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hyperlink r:id="rId15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https://resh.edu.ru/subject/lesson/7625/start/266401/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117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28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Орфография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18.10.2022 20.10.2022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4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Оперировать понятием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«орфограмма» и различать буквенные и небуквенные орфограммы при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проведении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орфографического анализа слова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изученные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орфограммы.;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знания по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орфографии в практике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правописания (в том числе применять знания 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разделительных ъ и ь).;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Находить и использовать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необходимую информацию.;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 w:right="144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hyperlink r:id="rId16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https://www.uchportal.ru/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C659A6" w:rsidRPr="00E375F5">
        <w:trPr>
          <w:trHeight w:hRule="exact" w:val="3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Лексикология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21.10.2022 15.11.2022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7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Уметь правильно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употреблять слов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а-</w:t>
            </w:r>
            <w:proofErr w:type="gramEnd"/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паронимы.;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тематические группы слов, родовые и видовые понятия.; Находить основания для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тематической группировки слов.;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Группировать слова по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тематическому признаку.;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лексический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 слов.;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Находить необходимую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информацию в лексических словарях разных видов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(толковые словари, словари синонимов, антонимов,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омонимов, паронимов)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использовать её;;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 w:right="144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47" w:lineRule="auto"/>
              <w:ind w:left="60" w:right="720"/>
              <w:rPr>
                <w:sz w:val="28"/>
                <w:szCs w:val="28"/>
              </w:rPr>
            </w:pPr>
            <w:hyperlink r:id="rId17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https://yandex.ru/video/preview/?text=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урок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%20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в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%205%20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классе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%20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лексикология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&amp;path=yandex_search&amp;parent-reqid=1648306018327862-2546259550592757537-sas2-0343-sas-l7-balancer-8080-BAL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C659A6" w:rsidRPr="00E375F5" w:rsidRDefault="00414CFD">
            <w:pPr>
              <w:autoSpaceDE w:val="0"/>
              <w:autoSpaceDN w:val="0"/>
              <w:spacing w:before="178" w:after="0" w:line="230" w:lineRule="auto"/>
              <w:ind w:left="60"/>
              <w:rPr>
                <w:sz w:val="28"/>
                <w:szCs w:val="28"/>
                <w:lang w:val="ru-RU"/>
              </w:rPr>
            </w:pPr>
            <w:hyperlink r:id="rId18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://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www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myshared</w:t>
              </w:r>
              <w:proofErr w:type="spellEnd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ru</w:t>
              </w:r>
              <w:proofErr w:type="spellEnd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C659A6" w:rsidRPr="00414CFD">
        <w:trPr>
          <w:trHeight w:hRule="exact" w:val="38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3" w:lineRule="auto"/>
              <w:jc w:val="center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6.4.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3" w:lineRule="auto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Орфография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45" w:lineRule="auto"/>
              <w:jc w:val="center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17.11.2022 02.12.2022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морфему как минимальную значимую единицу языка.;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морфемы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слове (корень, приставку,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суффикс, окончание),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выделять основу слова.;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чередование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звуков в морфемах (в том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числе чередование гласных с нулём звука).;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морфемный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 слов.;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знания по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морфемике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при выполнении языкового анализа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различных видов и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практике правописания слов с изученными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орфограммами.;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Уместно использовать слова с суффиксами оценки в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собственной речи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.;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45" w:lineRule="auto"/>
              <w:ind w:left="60" w:right="144"/>
              <w:rPr>
                <w:sz w:val="28"/>
                <w:szCs w:val="28"/>
                <w:lang w:val="ru-RU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  <w:r w:rsid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диктант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57470C" w:rsidRDefault="00414CFD">
            <w:pPr>
              <w:autoSpaceDE w:val="0"/>
              <w:autoSpaceDN w:val="0"/>
              <w:spacing w:before="66" w:after="0" w:line="233" w:lineRule="auto"/>
              <w:ind w:left="60"/>
              <w:rPr>
                <w:sz w:val="28"/>
                <w:szCs w:val="28"/>
                <w:lang w:val="ru-RU"/>
              </w:rPr>
            </w:pPr>
            <w:hyperlink r:id="rId19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</w:t>
              </w:r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multiurok</w:t>
              </w:r>
              <w:proofErr w:type="spellEnd"/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ru</w:t>
              </w:r>
              <w:proofErr w:type="spellEnd"/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/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files</w:t>
              </w:r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prezentatsiia</w:t>
              </w:r>
              <w:proofErr w:type="spellEnd"/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k</w:t>
              </w:r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uroku</w:t>
              </w:r>
              <w:proofErr w:type="spellEnd"/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-5-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klassa</w:t>
              </w:r>
              <w:proofErr w:type="spellEnd"/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morfemika</w:t>
              </w:r>
              <w:proofErr w:type="spellEnd"/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orfografi</w:t>
              </w:r>
              <w:proofErr w:type="spellEnd"/>
              <w:r w:rsidR="00EE10FF" w:rsidRPr="0057470C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.</w:t>
              </w:r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html</w:t>
              </w:r>
            </w:hyperlink>
            <w:r w:rsidR="00EE10FF" w:rsidRPr="005747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C659A6" w:rsidRPr="00E375F5">
        <w:trPr>
          <w:trHeight w:hRule="exact" w:val="270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42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414CFD">
        <w:trPr>
          <w:trHeight w:hRule="exact" w:val="292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Раздел 7. МОРФОЛОГИЯ. КУЛЬТУРА РЕЧИ. ОРФОГРАФИЯ</w:t>
            </w:r>
          </w:p>
        </w:tc>
      </w:tr>
      <w:tr w:rsidR="00C659A6" w:rsidRPr="00E375F5">
        <w:trPr>
          <w:trHeight w:hRule="exact" w:val="41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Морфология как раздел лингвистики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7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грамматического значения слова в отличие от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лексического.;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самостоятельные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(знаменательные) части речи и их формы в рамках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изученного; служебные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части речи; междометия,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звукоподражательные слова (общее представление).;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Группировать слова разных частей речи по заданным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признакам, находить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основания для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классификации.;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знания по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морфологии при;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выполнении языкового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анализа различных видов и в речевой практике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;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hyperlink r:id="rId20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https://www.youtube.com/watch?v=ayX4IhuOwUc&amp;t=55s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83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7.2.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Имя существительное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E375F5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05.12.2022 20.01.2023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7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общее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грамматическое значение,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морфологические признаки и синтаксические функции имени существительного.; Объяснять роль имени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существительного в речи.; Определять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характеризовать лексик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грамматические разряды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имён существительных по значению, имена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собственные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нарицательные; 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имена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одушевлённые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неодушевлённые.;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Различать типы склонения имён существительных.;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Выявлять разносклоняемые и несклоняемые имена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существительные.;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род, число,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падеж, тип склонения имён существительных.;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Группировать имена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существительные по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заданным морфологическим признакам.;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морфологический анализ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имён существительных.;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Употреблять имена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существительные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соответствии с нормами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словоизменения,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произношения, постановки в них ударения (в рамках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изученного), употребления несклоняемых имён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существительных,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согласования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прилагательного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существительным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общего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рода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нормы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правописания имён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существительных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изученными орфограммами.;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Диктант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420" w:lineRule="auto"/>
              <w:ind w:left="60" w:right="720"/>
              <w:rPr>
                <w:sz w:val="28"/>
                <w:szCs w:val="28"/>
              </w:rPr>
            </w:pPr>
            <w:hyperlink r:id="rId21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https://infourok.ru/urok-russkogo-yazika-s-prezentaciey-klass-imya-suschestvitelnoe-kak-chast-rechi-3328776.html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2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https://resh.edu.ru/subject/lesson/7690/start/312585/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D83" w:rsidRPr="00E375F5">
              <w:rPr>
                <w:sz w:val="28"/>
                <w:szCs w:val="28"/>
              </w:rPr>
              <w:br/>
            </w:r>
            <w:hyperlink r:id="rId23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https://multiurok.ru/files/prezentatsiia-k-uroku-russkogo-iazyka-po-teme-podg.html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55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E375F5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21.01.2023 10.02.2023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Различать полную и краткую формы имён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прилагательных.;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правила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правописания кратких форм имён прилагательных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основой на шипящий.;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особенности использования имён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прилагательных в изучаемых текстах.;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частичный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морфологический анализ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имён прилагательных (в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рамках изученного).;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нормы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словоизменения имён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прилагательных, нормы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согласования имён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прилагательных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существительными общего рода, неизменяемыми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именами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существительными;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нормы произношения, постановки ударения (в рамках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нормы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правописания о — е после шипящих и ц в суффиксах и окончаниях имён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прилагательных;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правописания не с именами прилагательными.;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 w:right="144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Диктант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E375F5">
              <w:rPr>
                <w:sz w:val="28"/>
                <w:szCs w:val="28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Изложение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45" w:lineRule="auto"/>
              <w:ind w:left="60"/>
              <w:rPr>
                <w:sz w:val="28"/>
                <w:szCs w:val="28"/>
              </w:rPr>
            </w:pPr>
            <w:hyperlink r:id="rId24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https://infourok.ru/konspekt-uroka-russkogo-yazyka-v-5-klasse-urok-razvitiya-rechi-opisanie-zhivotnogo-izlozhenie-po-rasskazu-a-i-kuprina-yu-yu-5595899.html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59A6" w:rsidRPr="00E375F5" w:rsidRDefault="00414CFD">
            <w:pPr>
              <w:autoSpaceDE w:val="0"/>
              <w:autoSpaceDN w:val="0"/>
              <w:spacing w:before="178" w:after="0" w:line="230" w:lineRule="auto"/>
              <w:ind w:left="60"/>
              <w:rPr>
                <w:sz w:val="28"/>
                <w:szCs w:val="28"/>
              </w:rPr>
            </w:pPr>
            <w:hyperlink r:id="rId25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https://nsportal.ru/shkola/russkiy-yazyk/library/2015/03/10/prezentatsiya-k-uroku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59A6" w:rsidRPr="00E375F5" w:rsidRDefault="00414CFD">
            <w:pPr>
              <w:autoSpaceDE w:val="0"/>
              <w:autoSpaceDN w:val="0"/>
              <w:spacing w:before="176" w:after="0" w:line="233" w:lineRule="auto"/>
              <w:ind w:left="60"/>
              <w:rPr>
                <w:sz w:val="28"/>
                <w:szCs w:val="28"/>
              </w:rPr>
            </w:pPr>
            <w:hyperlink r:id="rId26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https://resh.edu.ru/subject/lesson/7694/start/312647/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73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11.02.2023 24.03.2023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инфинитив и личные формы глагола,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приводить соответствующие примеры.;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Называть грамматические свойства инфинитива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(неопределённой формы)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правила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использования ь как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показателя грамматической формы инфинитива.;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основу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инфинитива.;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Выделять основу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настоящего (будущего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простого) времени глагола.; Определять спряжение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глагола, уметь спрягать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глаголы.;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Группировать глаголы по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типу спряжения.;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правила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правописания личных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окончаний глагола.;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правила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использования ь после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шипящих как показателя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грамматической формы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глагола 2-го лица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единственного числа;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гласной перед суффиксом 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-л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в формах прошедшего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времени; слитного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раздельного написания не с глаголами.;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частичный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морфологический анализ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глаголов (в рамках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изученного).;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Соблюдать нормы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словоизменения глаголов, постановки ударения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глагольных формах (в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рамках изученного).;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Диктант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420" w:lineRule="auto"/>
              <w:ind w:left="60" w:right="144"/>
              <w:rPr>
                <w:sz w:val="28"/>
                <w:szCs w:val="28"/>
              </w:rPr>
            </w:pPr>
            <w:hyperlink r:id="rId27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https://resh.edu.ru/subject/13/5/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D83" w:rsidRPr="00E375F5">
              <w:rPr>
                <w:sz w:val="28"/>
                <w:szCs w:val="28"/>
              </w:rPr>
              <w:br/>
            </w:r>
            <w:hyperlink r:id="rId28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https://infourok.ru/prezentaciya-k-uroku-russkogo-yazika-v-klasse-na-temu-bukvi-ei-v-kornyah-s-cheredovaniem-1129703.html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9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https://resh.edu.ru/subject/lesson/7703/start/307145/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294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414CFD">
        <w:trPr>
          <w:trHeight w:hRule="exact" w:val="27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Раздел 8. СИНТАКСИС. КУЛЬТУРА РЕЧИ. ПУНКТУАЦИЯ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  <w:lang w:val="ru-RU"/>
        </w:rPr>
      </w:pPr>
    </w:p>
    <w:p w:rsidR="00C659A6" w:rsidRPr="00E375F5" w:rsidRDefault="00C659A6">
      <w:pPr>
        <w:rPr>
          <w:sz w:val="28"/>
          <w:szCs w:val="28"/>
          <w:lang w:val="ru-RU"/>
        </w:rPr>
        <w:sectPr w:rsidR="00C659A6" w:rsidRPr="00E375F5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31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Синтаксис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 пунктуация как разделы лингвистики. </w:t>
            </w:r>
          </w:p>
          <w:p w:rsidR="00C659A6" w:rsidRPr="00E375F5" w:rsidRDefault="00577D83">
            <w:pPr>
              <w:autoSpaceDE w:val="0"/>
              <w:autoSpaceDN w:val="0"/>
              <w:spacing w:before="16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Словосочетание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03.04.2023 04.04.2023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4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единицы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синтаксиса (словосочетание и предложение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функции знаков препинания.;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Выделять словосочетания из предложения, распознавать словосочетания по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морфологическим свойствам главного слова (именные,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глагольные, наречные).;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средства связи слов в словосочетании.;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нарушения норм сочетания слов в составе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словосочетания.;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синтаксический анализ словосочетаний (в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рамках изученного).;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 w:right="144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hyperlink r:id="rId30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https://multiurok.ru/files/prezentatsiia-k-uroku-v-5-klasse-sintaksis-i-punkt.html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10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Простое двусоставное предложение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06.04.2023 11.04.2023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предложения по цели высказывания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(повествовательные,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побудительные,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вопросительные),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эмоциональной окраске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(восклицательные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невосклицательные),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количеству грамматических основ (простые и сложные), наличию второстепенных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членов (распространённые и нераспространённые)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их.;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Употреблять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повествовательные,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побудительные,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вопросительные,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восклицательные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 в речевой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практике, корректируя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интонацию в соответствии с коммуникативной целью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высказывания.;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главные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(грамматическую основу) и второстепенные члены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морфологические средства выражения подлежащего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(именем существительным или местоимением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именительном падеже,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сочетанием имени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существительного в форме именительного падежа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существительным или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местоимением в форме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творительного падежа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предлогом; сочетанием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имени числительного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форме именительного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падежа с существительным в форме родительного падежа)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ind w:left="60" w:right="144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hyperlink r:id="rId31" w:history="1">
              <w:r w:rsidR="00EE10FF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http://www.myshared.ru/slide/79991</w:t>
              </w:r>
            </w:hyperlink>
            <w:r w:rsidR="00EE10FF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0" w:left="650" w:header="720" w:footer="720" w:gutter="0"/>
          <w:cols w:space="720" w:equalWidth="0">
            <w:col w:w="15646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414CFD">
        <w:trPr>
          <w:trHeight w:hRule="exact" w:val="10746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7558" w:after="0" w:line="257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 сказуемого (глаголом,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именем существительным, именем прилагательным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).; 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правила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постановки тире между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подлежащим и сказуемым.; Различать распространённые и нераспространённые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предложения, находить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основания для сравнения и сравнивать их.;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виды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второстепенных членов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морфологические средства их выражения (в рамках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изученного).;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синтаксический анализ простых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двусоставных предложений.;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  <w:lang w:val="ru-RU"/>
        </w:rPr>
      </w:pPr>
    </w:p>
    <w:p w:rsidR="00C659A6" w:rsidRPr="00E375F5" w:rsidRDefault="00C659A6">
      <w:pPr>
        <w:rPr>
          <w:sz w:val="28"/>
          <w:szCs w:val="28"/>
          <w:lang w:val="ru-RU"/>
        </w:rPr>
        <w:sectPr w:rsidR="00C659A6" w:rsidRPr="00E375F5">
          <w:pgSz w:w="16840" w:h="11900"/>
          <w:pgMar w:top="0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75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13.04.2023 21.04.2023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неосложнённые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предложения, осложнённые однородными членами или обращением.;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Находить в предложении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однородные члены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обобщающие слова при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них.;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Правильно интонировать эти предложения.;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Характеризовать роль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однородных членов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 в речи.;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Точно использовать слова, обозначающие родовые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видовые понятия,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конструкциях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обобщающим словом при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однородных членах.;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Самостоятельно составлять схемы однородных членов в предложениях (по образцу).; Применять пунктуационные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нормы постановки знаков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препинания в предложениях с однородными членами и обобщающим словом при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них (в рамках изученного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).; 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Распознавать в предложении обращение.;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Устанавливать отсутствие грамматической связи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обращения с предложением (обращение не является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членом предложения).;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Правильно интонировать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предложения с обращением.; Применять правила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пунктуационного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оформления обращения.;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Проводить синтаксический анализ простых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осложнённых предложений.;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A2239">
            <w:pPr>
              <w:autoSpaceDE w:val="0"/>
              <w:autoSpaceDN w:val="0"/>
              <w:spacing w:before="62" w:after="0" w:line="250" w:lineRule="auto"/>
              <w:ind w:left="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Диктант</w:t>
            </w:r>
            <w:r w:rsidR="00577D83" w:rsidRPr="00E375F5">
              <w:rPr>
                <w:sz w:val="28"/>
                <w:szCs w:val="28"/>
              </w:rPr>
              <w:br/>
            </w:r>
            <w:proofErr w:type="spellStart"/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</w:t>
            </w:r>
            <w:proofErr w:type="spellEnd"/>
            <w:proofErr w:type="gramStart"/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hyperlink r:id="rId32" w:history="1"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https://infourok.ru/prezentaciya-k-uroku-russkogo-yazika-v-klasse-prostoe-oslozhnennoe-predlozhenie-894287.html</w:t>
              </w:r>
            </w:hyperlink>
            <w:r w:rsidR="00471454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46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22.04.2023 29.04.2023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7" w:lineRule="auto"/>
              <w:ind w:left="60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Сравнивать простые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сложные предложения,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сложные предложения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простые, осложнённые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однородными членами.;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Определять основания для сравнения.;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Самостоятельно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формулировать выводы.;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простые и сложные предложения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точки зрения количества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грамматических основ.;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Сравнивать простые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сложные предложения по самостоятельно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сформулированному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основанию.;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Самостоятельно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формулировать выводы.;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Применять правила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пунктуационного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оформления сложных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предложений, состоящих из частей, связанных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бессоюзной связью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союзами и, но, а, однако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зато, да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.;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0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75F5">
              <w:rPr>
                <w:sz w:val="28"/>
                <w:szCs w:val="28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 </w:t>
            </w:r>
            <w:r w:rsidRPr="00E375F5">
              <w:rPr>
                <w:sz w:val="28"/>
                <w:szCs w:val="28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опрос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hyperlink r:id="rId33" w:history="1"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https://www.uchportal.ru/load/31-1-0-52576</w:t>
              </w:r>
            </w:hyperlink>
            <w:r w:rsidR="00471454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414CFD">
        <w:trPr>
          <w:trHeight w:hRule="exact" w:val="22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 w:right="144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Предложения </w:t>
            </w:r>
            <w:r w:rsidRPr="00E375F5">
              <w:rPr>
                <w:sz w:val="28"/>
                <w:szCs w:val="28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прямой речью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E375F5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04.05.2023 06.05.2023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4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предложения с прямой речью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сравнивать их с точки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зрения позиции слов автора в предложении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пунктуационного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оформления этих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предложений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Самостоятельно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формулировать выводы 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пунктуационном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оформлении предложений с прямой речью.;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0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«О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ценочного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листа»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  <w:lang w:val="ru-RU"/>
              </w:rPr>
            </w:pPr>
            <w:hyperlink r:id="rId34" w:history="1"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</w:t>
              </w:r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nsportal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ru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shkola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russkiy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yazyk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/</w:t>
              </w:r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library</w:t>
              </w:r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/2013/02/15/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urok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russkogo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yazyka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v</w:t>
              </w:r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-5-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klasse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predlozheniya</w:t>
              </w:r>
              <w:proofErr w:type="spellEnd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s</w:t>
              </w:r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pryamoy</w:t>
              </w:r>
              <w:proofErr w:type="spellEnd"/>
            </w:hyperlink>
            <w:r w:rsidR="00471454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C659A6" w:rsidRPr="00E375F5">
        <w:trPr>
          <w:trHeight w:hRule="exact" w:val="270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8.6.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Диалог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11.05.2023 13.05.2023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54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Моделировать диалоги 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лингвистические темы (в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рамках изученного) и темы на основе жизненных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наблюдений.;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Анализировать диалоги в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художествен-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ных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текстах с точки зрения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пунк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туационного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оформления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амостоятельно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формулировать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выво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ды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 пунктуационном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оформлении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диалога.Применять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правила оформления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диа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лога на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письме ;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Устный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hyperlink r:id="rId35" w:history="1"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https://yandex.ru/video/preview/</w:t>
              </w:r>
            </w:hyperlink>
            <w:r w:rsidR="00577D83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?</w:t>
            </w:r>
            <w:r w:rsidR="00471454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59A6" w:rsidRPr="00E375F5" w:rsidRDefault="00471454">
            <w:pPr>
              <w:autoSpaceDE w:val="0"/>
              <w:autoSpaceDN w:val="0"/>
              <w:spacing w:before="16" w:after="0" w:line="250" w:lineRule="auto"/>
              <w:ind w:left="60" w:right="1152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292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E375F5">
        <w:trPr>
          <w:trHeight w:hRule="exact" w:val="27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0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9. ПОВТОРЕНИЕ </w:t>
            </w: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57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2414"/>
        <w:gridCol w:w="442"/>
        <w:gridCol w:w="924"/>
        <w:gridCol w:w="954"/>
        <w:gridCol w:w="726"/>
        <w:gridCol w:w="1760"/>
        <w:gridCol w:w="1034"/>
        <w:gridCol w:w="6968"/>
      </w:tblGrid>
      <w:tr w:rsidR="00C659A6" w:rsidRPr="00E375F5">
        <w:trPr>
          <w:trHeight w:hRule="exact" w:val="6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15.05.2023 20.05.2023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50" w:lineRule="auto"/>
              <w:ind w:left="60" w:right="432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Выполнение заданий различного уровня и содержания.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Диктант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414CFD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hyperlink r:id="rId36" w:history="1">
              <w:r w:rsidR="00471454" w:rsidRPr="00E375F5">
                <w:rPr>
                  <w:rStyle w:val="aff8"/>
                  <w:rFonts w:ascii="Times New Roman" w:eastAsia="Times New Roman" w:hAnsi="Times New Roman"/>
                  <w:sz w:val="28"/>
                  <w:szCs w:val="28"/>
                </w:rPr>
                <w:t>https://resh.edu.ru/subject/lesson/7705/start/307207/</w:t>
              </w:r>
            </w:hyperlink>
            <w:r w:rsidR="00471454"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9A6" w:rsidRPr="00E375F5">
        <w:trPr>
          <w:trHeight w:hRule="exact" w:val="290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  <w:tr w:rsidR="00C659A6" w:rsidRPr="00E375F5">
        <w:trPr>
          <w:trHeight w:hRule="exact" w:val="29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10. ИТОГОВЫЙ КОНТРОЛЬ</w:t>
            </w:r>
          </w:p>
        </w:tc>
      </w:tr>
      <w:tr w:rsidR="00C659A6" w:rsidRPr="00414CFD">
        <w:trPr>
          <w:trHeight w:hRule="exact" w:val="33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Сочинения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6" w:after="0" w:line="23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16.11.2022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6" w:after="0" w:line="254" w:lineRule="auto"/>
              <w:ind w:left="60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проявлять речевые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действия: использовать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адекватные языковые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для отображения в форме речевых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высказываний своих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чувств, мыслей,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побуждений и иных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составляющих внутреннего мира; устанавливать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рабочие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отношения,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эффектив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сотрудничать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способствовать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проду</w:t>
            </w: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E375F5">
              <w:rPr>
                <w:sz w:val="28"/>
                <w:szCs w:val="28"/>
                <w:lang w:val="ru-RU"/>
              </w:rPr>
              <w:br/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тивной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кооперации;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владеть письменной речью в соответствии с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грамматическими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синтаксическими нормами родного языка.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</w:tr>
      <w:tr w:rsidR="00C659A6" w:rsidRPr="00414CFD">
        <w:trPr>
          <w:trHeight w:hRule="exact" w:val="47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Изложения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03.09.2022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57" w:lineRule="auto"/>
              <w:ind w:left="60" w:right="144"/>
              <w:rPr>
                <w:sz w:val="28"/>
                <w:szCs w:val="28"/>
                <w:lang w:val="ru-RU"/>
              </w:rPr>
            </w:pPr>
            <w:proofErr w:type="gram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умение осмысливать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коммуникативную задачу автора текста (общение,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сообщение, воздействие; умение определять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раскрывать тему и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основную мысль текста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(типы текстов: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повествование-рассказ 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каком-то случае, описание предмета, животного,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элементарное дедуктивное рассуждение);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умение составлять простой план повествовательного текста;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умение пересказывать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текста сжато и подробно;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умение подробно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пересказывать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повествовательный текст с элементами описания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(предмета и животного);</w:t>
            </w:r>
            <w:proofErr w:type="gram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умение избегать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повторения одних и тех же слов, использовать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лексические синонимы </w:t>
            </w:r>
            <w:r w:rsidRPr="00E375F5">
              <w:rPr>
                <w:sz w:val="28"/>
                <w:szCs w:val="28"/>
                <w:lang w:val="ru-RU"/>
              </w:rPr>
              <w:br/>
            </w: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исходного текста.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</w:tr>
      <w:tr w:rsidR="00C659A6" w:rsidRPr="00414CFD">
        <w:trPr>
          <w:trHeight w:hRule="exact" w:val="6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Контрольные и проверочные работы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8" w:after="0" w:line="230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30" w:lineRule="auto"/>
              <w:jc w:val="center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8" w:after="0" w:line="247" w:lineRule="auto"/>
              <w:ind w:left="60" w:right="288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умение использовать на практике полученные знания.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  <w:lang w:val="ru-RU"/>
              </w:rPr>
            </w:pPr>
          </w:p>
        </w:tc>
      </w:tr>
      <w:tr w:rsidR="00C659A6" w:rsidRPr="00E375F5">
        <w:trPr>
          <w:trHeight w:hRule="exact" w:val="270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4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Pr="00E375F5" w:rsidRDefault="00C659A6">
      <w:pPr>
        <w:rPr>
          <w:sz w:val="28"/>
          <w:szCs w:val="28"/>
        </w:rPr>
        <w:sectPr w:rsidR="00C659A6" w:rsidRPr="00E375F5">
          <w:pgSz w:w="16840" w:h="11900"/>
          <w:pgMar w:top="284" w:right="544" w:bottom="53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Pr="00E375F5" w:rsidRDefault="00C659A6">
      <w:pPr>
        <w:autoSpaceDE w:val="0"/>
        <w:autoSpaceDN w:val="0"/>
        <w:spacing w:after="66" w:line="22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806"/>
        <w:gridCol w:w="442"/>
        <w:gridCol w:w="924"/>
        <w:gridCol w:w="954"/>
        <w:gridCol w:w="10488"/>
      </w:tblGrid>
      <w:tr w:rsidR="00C659A6" w:rsidRPr="00E375F5">
        <w:trPr>
          <w:trHeight w:hRule="exact" w:val="56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45" w:lineRule="auto"/>
              <w:ind w:left="60" w:right="576"/>
              <w:rPr>
                <w:sz w:val="28"/>
                <w:szCs w:val="28"/>
                <w:lang w:val="ru-RU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577D83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</w:rPr>
            </w:pPr>
            <w:r w:rsidRPr="00E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4A2239" w:rsidRDefault="004A2239">
            <w:pPr>
              <w:autoSpaceDE w:val="0"/>
              <w:autoSpaceDN w:val="0"/>
              <w:spacing w:before="62" w:after="0" w:line="233" w:lineRule="auto"/>
              <w:ind w:left="60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9A6" w:rsidRPr="00E375F5" w:rsidRDefault="00C659A6">
            <w:pPr>
              <w:rPr>
                <w:sz w:val="28"/>
                <w:szCs w:val="28"/>
              </w:rPr>
            </w:pPr>
          </w:p>
        </w:tc>
      </w:tr>
    </w:tbl>
    <w:p w:rsidR="00C659A6" w:rsidRPr="00E375F5" w:rsidRDefault="00C659A6">
      <w:pPr>
        <w:autoSpaceDE w:val="0"/>
        <w:autoSpaceDN w:val="0"/>
        <w:spacing w:after="0" w:line="14" w:lineRule="exact"/>
        <w:rPr>
          <w:sz w:val="28"/>
          <w:szCs w:val="28"/>
        </w:rPr>
      </w:pPr>
    </w:p>
    <w:p w:rsidR="00C659A6" w:rsidRDefault="00C659A6">
      <w:pPr>
        <w:sectPr w:rsidR="00C659A6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C659A6" w:rsidRDefault="00C659A6">
      <w:pPr>
        <w:autoSpaceDE w:val="0"/>
        <w:autoSpaceDN w:val="0"/>
        <w:spacing w:after="78" w:line="220" w:lineRule="exact"/>
      </w:pPr>
    </w:p>
    <w:p w:rsidR="00C659A6" w:rsidRDefault="00577D8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659A6" w:rsidRPr="00EE10FF" w:rsidRDefault="00577D83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E10FF">
        <w:rPr>
          <w:lang w:val="ru-RU"/>
        </w:rPr>
        <w:br/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</w:p>
    <w:p w:rsidR="00C659A6" w:rsidRDefault="00577D83">
      <w:pPr>
        <w:autoSpaceDE w:val="0"/>
        <w:autoSpaceDN w:val="0"/>
        <w:spacing w:before="262" w:after="0" w:line="302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="004A22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A2239" w:rsidRPr="00FD76FD" w:rsidRDefault="004A2239" w:rsidP="004A2239">
      <w:pPr>
        <w:autoSpaceDE w:val="0"/>
        <w:autoSpaceDN w:val="0"/>
        <w:spacing w:before="166" w:after="0" w:line="278" w:lineRule="auto"/>
        <w:ind w:right="432"/>
        <w:rPr>
          <w:lang w:val="ru-RU"/>
        </w:rPr>
      </w:pP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Состав УМК «Русский язык» для 5-9 классов:</w:t>
      </w:r>
      <w:r w:rsidRPr="00FD76FD">
        <w:rPr>
          <w:lang w:val="ru-RU"/>
        </w:rPr>
        <w:br/>
      </w: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Учебники. 5, 6, 7 классы (авторы:</w:t>
      </w:r>
      <w:proofErr w:type="gram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М.Т.,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др.); 8, 9 классы (авторы: </w:t>
      </w:r>
      <w:proofErr w:type="spellStart"/>
      <w:proofErr w:type="gram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Бархударов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С.Г., Крючков С.Е., Максимов Л.Ю. и др.)</w:t>
      </w:r>
      <w:r w:rsidRPr="00FD76FD">
        <w:rPr>
          <w:lang w:val="ru-RU"/>
        </w:rPr>
        <w:br/>
      </w: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- Рабочие тетради. 5, 6, 7, 8, 9 классы.</w:t>
      </w:r>
      <w:proofErr w:type="gram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Автор: Ефремова Е.А.</w:t>
      </w:r>
    </w:p>
    <w:p w:rsidR="004A2239" w:rsidRPr="00FD76FD" w:rsidRDefault="004A2239" w:rsidP="004A2239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- Рабочие тетради «Скорая помощь по русскому языку». 5, 6, 7, 8, 9 классы. Авторы: Янченко В.Д.,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Латфуллина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Л.Г., Михайлова С.Ю.</w:t>
      </w:r>
    </w:p>
    <w:p w:rsidR="004A2239" w:rsidRPr="00FD76FD" w:rsidRDefault="004A2239" w:rsidP="004A2239">
      <w:pPr>
        <w:autoSpaceDE w:val="0"/>
        <w:autoSpaceDN w:val="0"/>
        <w:spacing w:before="70" w:after="0" w:line="230" w:lineRule="auto"/>
        <w:rPr>
          <w:lang w:val="ru-RU"/>
        </w:rPr>
      </w:pP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- Проверочные работы. 5, 6, 7, 8, 9 классы. Автор: Егорова Н.В.</w:t>
      </w:r>
    </w:p>
    <w:p w:rsidR="004A2239" w:rsidRPr="00FD76FD" w:rsidRDefault="004A2239" w:rsidP="004A2239">
      <w:pPr>
        <w:autoSpaceDE w:val="0"/>
        <w:autoSpaceDN w:val="0"/>
        <w:spacing w:before="70" w:after="0" w:line="230" w:lineRule="auto"/>
        <w:rPr>
          <w:lang w:val="ru-RU"/>
        </w:rPr>
      </w:pP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- Диктанты и изложения. 5 класс. Автор: Соловьева Н.Н.</w:t>
      </w:r>
    </w:p>
    <w:p w:rsidR="004A2239" w:rsidRPr="00FD76FD" w:rsidRDefault="004A2239" w:rsidP="004A2239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- Дидактические материалы. 7 класс. Авторы: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Баранов М.Т.- Диагностические работы. 5, 6, 7, 8 классы. Автор: Соловьева Н.Н.</w:t>
      </w:r>
    </w:p>
    <w:p w:rsidR="004A2239" w:rsidRPr="00FD76FD" w:rsidRDefault="004A2239" w:rsidP="004A2239">
      <w:pPr>
        <w:autoSpaceDE w:val="0"/>
        <w:autoSpaceDN w:val="0"/>
        <w:spacing w:before="70" w:after="0" w:line="271" w:lineRule="auto"/>
        <w:ind w:right="1008"/>
        <w:rPr>
          <w:lang w:val="ru-RU"/>
        </w:rPr>
      </w:pPr>
      <w:proofErr w:type="gram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- Тематические тесты. 5, 6, 7 классы (автор:</w:t>
      </w:r>
      <w:proofErr w:type="gram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Каськова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И.А.), 8 класс (авторы: Клевцова Л.Ю.,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Шубукина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Л.В.)</w:t>
      </w:r>
      <w:r w:rsidRPr="00FD76FD">
        <w:rPr>
          <w:lang w:val="ru-RU"/>
        </w:rPr>
        <w:br/>
      </w: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- Тематический контроль. 5, 6, 7 классы. Автор: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Каськова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И.А.</w:t>
      </w:r>
    </w:p>
    <w:p w:rsidR="004A2239" w:rsidRPr="00FD76FD" w:rsidRDefault="004A2239" w:rsidP="004A2239">
      <w:pPr>
        <w:autoSpaceDE w:val="0"/>
        <w:autoSpaceDN w:val="0"/>
        <w:spacing w:before="70" w:after="0" w:line="230" w:lineRule="auto"/>
        <w:rPr>
          <w:lang w:val="ru-RU"/>
        </w:rPr>
      </w:pP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- Пособие «Развиваем устную речь». 5 класс. Автор: </w:t>
      </w:r>
      <w:proofErr w:type="spellStart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Курцева</w:t>
      </w:r>
      <w:proofErr w:type="spellEnd"/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 xml:space="preserve"> З.И.</w:t>
      </w:r>
    </w:p>
    <w:p w:rsidR="004A2239" w:rsidRPr="00FD76FD" w:rsidRDefault="004A2239" w:rsidP="004A2239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D76FD">
        <w:rPr>
          <w:rFonts w:ascii="Times New Roman" w:eastAsia="Times New Roman" w:hAnsi="Times New Roman"/>
          <w:color w:val="000000"/>
          <w:sz w:val="24"/>
          <w:lang w:val="ru-RU"/>
        </w:rPr>
        <w:t>- Методические рекомендации и поурочные разработки. 5 класс (в электронном виде на сайте издательства). Автор: Бондаренко М.А.</w:t>
      </w:r>
    </w:p>
    <w:p w:rsidR="004A2239" w:rsidRPr="00EE10FF" w:rsidRDefault="004A2239">
      <w:pPr>
        <w:autoSpaceDE w:val="0"/>
        <w:autoSpaceDN w:val="0"/>
        <w:spacing w:before="262" w:after="0" w:line="302" w:lineRule="auto"/>
        <w:ind w:right="576"/>
        <w:rPr>
          <w:lang w:val="ru-RU"/>
        </w:rPr>
      </w:pPr>
    </w:p>
    <w:p w:rsidR="00C659A6" w:rsidRPr="00EE10FF" w:rsidRDefault="00577D83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/,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/,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59A6" w:rsidRPr="00EE10FF" w:rsidRDefault="00C659A6">
      <w:pPr>
        <w:autoSpaceDE w:val="0"/>
        <w:autoSpaceDN w:val="0"/>
        <w:spacing w:after="78" w:line="220" w:lineRule="exact"/>
        <w:rPr>
          <w:lang w:val="ru-RU"/>
        </w:rPr>
      </w:pPr>
    </w:p>
    <w:p w:rsidR="00C659A6" w:rsidRPr="00EE10FF" w:rsidRDefault="00577D83">
      <w:pPr>
        <w:autoSpaceDE w:val="0"/>
        <w:autoSpaceDN w:val="0"/>
        <w:spacing w:after="0" w:line="230" w:lineRule="auto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659A6" w:rsidRPr="00EE10FF" w:rsidRDefault="00577D83">
      <w:pPr>
        <w:autoSpaceDE w:val="0"/>
        <w:autoSpaceDN w:val="0"/>
        <w:spacing w:before="346" w:after="0" w:line="302" w:lineRule="auto"/>
        <w:ind w:right="2592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таблицы, словари, мультимедийный проектор,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экран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,к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омпьютер</w:t>
      </w:r>
      <w:proofErr w:type="spellEnd"/>
    </w:p>
    <w:p w:rsidR="00C659A6" w:rsidRPr="00EE10FF" w:rsidRDefault="00577D83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E10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E10FF">
        <w:rPr>
          <w:lang w:val="ru-RU"/>
        </w:rPr>
        <w:br/>
      </w:r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проектор, </w:t>
      </w:r>
      <w:proofErr w:type="spell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экран</w:t>
      </w:r>
      <w:proofErr w:type="gramStart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,к</w:t>
      </w:r>
      <w:proofErr w:type="gramEnd"/>
      <w:r w:rsidRPr="00EE10FF">
        <w:rPr>
          <w:rFonts w:ascii="Times New Roman" w:eastAsia="Times New Roman" w:hAnsi="Times New Roman"/>
          <w:color w:val="000000"/>
          <w:sz w:val="24"/>
          <w:lang w:val="ru-RU"/>
        </w:rPr>
        <w:t>омпьютер</w:t>
      </w:r>
      <w:proofErr w:type="spellEnd"/>
    </w:p>
    <w:p w:rsidR="00C659A6" w:rsidRPr="00EE10FF" w:rsidRDefault="00C659A6">
      <w:pPr>
        <w:rPr>
          <w:lang w:val="ru-RU"/>
        </w:rPr>
        <w:sectPr w:rsidR="00C659A6" w:rsidRPr="00EE10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7D83" w:rsidRPr="00EE10FF" w:rsidRDefault="00577D83">
      <w:pPr>
        <w:rPr>
          <w:lang w:val="ru-RU"/>
        </w:rPr>
      </w:pPr>
    </w:p>
    <w:sectPr w:rsidR="00577D83" w:rsidRPr="00EE10F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4CFD"/>
    <w:rsid w:val="00471454"/>
    <w:rsid w:val="004A2239"/>
    <w:rsid w:val="004F7C1E"/>
    <w:rsid w:val="0057470C"/>
    <w:rsid w:val="00577D83"/>
    <w:rsid w:val="00AA1D8D"/>
    <w:rsid w:val="00B47730"/>
    <w:rsid w:val="00C659A6"/>
    <w:rsid w:val="00CB0664"/>
    <w:rsid w:val="00D60730"/>
    <w:rsid w:val="00E375F5"/>
    <w:rsid w:val="00EE10F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E10FF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57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7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E10FF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57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7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uploads/lesson_extract/7622/20210326173419/OEBPS/objects/e_russ_5_2_1/5da9bb8ce2002477580fccd3" TargetMode="External"/><Relationship Id="rId18" Type="http://schemas.openxmlformats.org/officeDocument/2006/relationships/hyperlink" Target="http://www.myshared.ru/" TargetMode="External"/><Relationship Id="rId26" Type="http://schemas.openxmlformats.org/officeDocument/2006/relationships/hyperlink" Target="https://resh.edu.ru/subject/lesson/7694/start/312647/" TargetMode="External"/><Relationship Id="rId21" Type="http://schemas.openxmlformats.org/officeDocument/2006/relationships/hyperlink" Target="https://infourok.ru/urok-russkogo-yazika-s-prezentaciey-klass-imya-suschestvitelnoe-kak-chast-rechi-3328776.html" TargetMode="External"/><Relationship Id="rId34" Type="http://schemas.openxmlformats.org/officeDocument/2006/relationships/hyperlink" Target="https://nsportal.ru/shkola/russkiy-yazyk/library/2013/02/15/urok-russkogo-yazyka-v-5-klasse-predlozheniya-s-pryamo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558/" TargetMode="External"/><Relationship Id="rId17" Type="http://schemas.openxmlformats.org/officeDocument/2006/relationships/hyperlink" Target="https://yandex.ru/video/preview/?text=&#1091;&#1088;&#1086;&#1082;%20&#1074;%205%20&#1082;&#1083;&#1072;&#1089;&#1089;&#1077;%20&#1083;&#1077;&#1082;&#1089;&#1080;&#1082;&#1086;&#1083;&#1086;&#1075;&#1080;&#1103;&amp;path=yandex_search&amp;parent-reqid=1648306018327862-2546259550592757537-sas2-0343-sas-l7-balancer-8080-BAL" TargetMode="External"/><Relationship Id="rId25" Type="http://schemas.openxmlformats.org/officeDocument/2006/relationships/hyperlink" Target="https://nsportal.ru/shkola/russkiy-yazyk/library/2015/03/10/prezentatsiya-k-uroku" TargetMode="External"/><Relationship Id="rId33" Type="http://schemas.openxmlformats.org/officeDocument/2006/relationships/hyperlink" Target="https://www.uchportal.ru/load/31-1-0-5257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" TargetMode="External"/><Relationship Id="rId20" Type="http://schemas.openxmlformats.org/officeDocument/2006/relationships/hyperlink" Target="https://www.youtube.com/watch?v=ayX4IhuOwUc&amp;t=55s" TargetMode="External"/><Relationship Id="rId29" Type="http://schemas.openxmlformats.org/officeDocument/2006/relationships/hyperlink" Target="https://resh.edu.ru/subject/lesson/7703/start/30714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621/conspect/306307/" TargetMode="External"/><Relationship Id="rId24" Type="http://schemas.openxmlformats.org/officeDocument/2006/relationships/hyperlink" Target="https://infourok.ru/konspekt-uroka-russkogo-yazyka-v-5-klasse-urok-razvitiya-rechi-opisanie-zhivotnogo-izlozhenie-po-rasskazu-a-i-kuprina-yu-yu-5595899.html" TargetMode="External"/><Relationship Id="rId32" Type="http://schemas.openxmlformats.org/officeDocument/2006/relationships/hyperlink" Target="https://infourok.ru/prezentaciya-k-uroku-russkogo-yazika-v-klasse-prostoe-oslozhnennoe-predlozhenie-894287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625/start/266401/" TargetMode="External"/><Relationship Id="rId23" Type="http://schemas.openxmlformats.org/officeDocument/2006/relationships/hyperlink" Target="https://multiurok.ru/files/prezentatsiia-k-uroku-russkogo-iazyka-po-teme-podg.html" TargetMode="External"/><Relationship Id="rId28" Type="http://schemas.openxmlformats.org/officeDocument/2006/relationships/hyperlink" Target="https://infourok.ru/prezentaciya-k-uroku-russkogo-yazika-v-klasse-na-temu-bukvi-ei-v-kornyah-s-cheredovaniem-1129703.html" TargetMode="External"/><Relationship Id="rId36" Type="http://schemas.openxmlformats.org/officeDocument/2006/relationships/hyperlink" Target="https://resh.edu.ru/subject/lesson/7705/start/307207/" TargetMode="External"/><Relationship Id="rId10" Type="http://schemas.openxmlformats.org/officeDocument/2006/relationships/hyperlink" Target="https://infourok.ru/konspekt-uroka-dialog-klass-1434580.html" TargetMode="External"/><Relationship Id="rId19" Type="http://schemas.openxmlformats.org/officeDocument/2006/relationships/hyperlink" Target="https://multiurok.ru/files/prezentatsiia-k-uroku-5-klassa-morfemika-orfografi.html" TargetMode="External"/><Relationship Id="rId31" Type="http://schemas.openxmlformats.org/officeDocument/2006/relationships/hyperlink" Target="http://www.myshared.ru/slide/7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russkomu-yaziku-na-temu-bogatstvo-i-virazitelnost-russkogo-yazika-klass-2024459.html" TargetMode="External"/><Relationship Id="rId14" Type="http://schemas.openxmlformats.org/officeDocument/2006/relationships/hyperlink" Target="https://www.youtube.com/watch?v=rWxAOfMStc0" TargetMode="External"/><Relationship Id="rId22" Type="http://schemas.openxmlformats.org/officeDocument/2006/relationships/hyperlink" Target="https://resh.edu.ru/subject/lesson/7690/start/312585/" TargetMode="External"/><Relationship Id="rId27" Type="http://schemas.openxmlformats.org/officeDocument/2006/relationships/hyperlink" Target="https://resh.edu.ru/subject/13/5/" TargetMode="External"/><Relationship Id="rId30" Type="http://schemas.openxmlformats.org/officeDocument/2006/relationships/hyperlink" Target="https://multiurok.ru/files/prezentatsiia-k-uroku-v-5-klasse-sintaksis-i-punkt.html" TargetMode="External"/><Relationship Id="rId35" Type="http://schemas.openxmlformats.org/officeDocument/2006/relationships/hyperlink" Target="https://yandex.ru/video/preview/" TargetMode="External"/><Relationship Id="rId8" Type="http://schemas.openxmlformats.org/officeDocument/2006/relationships/hyperlink" Target="https://infourok.ru/konspekt-k-uroku-russkogo-yazika-urokpovtorenie-klass-392221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AB179-1457-470C-B82E-A2DD314B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10156</Words>
  <Characters>57892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15</cp:revision>
  <cp:lastPrinted>2022-04-17T05:02:00Z</cp:lastPrinted>
  <dcterms:created xsi:type="dcterms:W3CDTF">2013-12-23T23:15:00Z</dcterms:created>
  <dcterms:modified xsi:type="dcterms:W3CDTF">2022-04-19T15:02:00Z</dcterms:modified>
  <cp:category/>
</cp:coreProperties>
</file>